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Новокшенова О.А.,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8"/>
          <w:szCs w:val="28"/>
        </w:rPr>
        <w:t>471</w:t>
      </w:r>
      <w:r>
        <w:rPr>
          <w:rFonts w:ascii="Times New Roman" w:eastAsia="Times New Roman" w:hAnsi="Times New Roman" w:cs="Times New Roman"/>
          <w:sz w:val="28"/>
          <w:szCs w:val="28"/>
        </w:rPr>
        <w:t>-2802/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Смирнова </w:t>
      </w:r>
      <w:r>
        <w:rPr>
          <w:rStyle w:val="cat-UserDefinedgrp-1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Российской Федерации в лице Федеральной службы судебных приставов, третьи лица УФССП по ХМАО – Югре, ОСП по </w:t>
      </w:r>
      <w:r>
        <w:rPr>
          <w:rFonts w:ascii="Times New Roman" w:eastAsia="Times New Roman" w:hAnsi="Times New Roman" w:cs="Times New Roman"/>
          <w:sz w:val="28"/>
          <w:szCs w:val="28"/>
        </w:rPr>
        <w:t>г.Нижневартовску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судебный пристав-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 Генрих Н.В., ПАО Сбербанк о взыскании убытков,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Смирнова </w:t>
      </w:r>
      <w:r>
        <w:rPr>
          <w:rStyle w:val="cat-UserDefinedgrp-1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Российской Федерации в лице Федеральной службы судебных приставов, третьи лица УФССП по ХМАО – Югре, ОСП по </w:t>
      </w:r>
      <w:r>
        <w:rPr>
          <w:rFonts w:ascii="Times New Roman" w:eastAsia="Times New Roman" w:hAnsi="Times New Roman" w:cs="Times New Roman"/>
          <w:sz w:val="28"/>
          <w:szCs w:val="28"/>
        </w:rPr>
        <w:t>г.Нижневартовску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судебный пристав- исполнитель Генрих Н.В., ПАО Сбербанк о взыскании убытков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2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7">
    <w:name w:val="cat-UserDefined grp-12 rplc-7"/>
    <w:basedOn w:val="DefaultParagraphFont"/>
  </w:style>
  <w:style w:type="character" w:customStyle="1" w:styleId="cat-UserDefinedgrp-12rplc-13">
    <w:name w:val="cat-UserDefined grp-12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